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5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wraz z uczniami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Wezwany też był i Jezus i uczniowie jego na ono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Wezwan też był i Jezus, i uczniowie jego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to wesele także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Jezusa wraz z jego uczniami na to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też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zaproszono również Jezusa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wesele zaproszony został również Jezus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wesele zaproszono także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też na wesele Jezusa i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весілля був запрошений Ісус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wezwany zaś (i) Iesus i uczniowie jego do tego obchodu ślubnego.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wesele został zaproszony też Jezus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też zaproszono na wesele wraz z 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 jego uczniowie też zostali zaproszeni na tę ucztę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Zaproszono na nie również Jezusa i Jego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2024-04-28T19:31:53Z</dcterms:modified>
</cp:coreProperties>
</file>