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0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mnie dotykaj, jeszcze nie bowiem wstąpiłem do ― Ojca; idź zaś do ― braci Moich i powiedz im: Wstępuję do ― Ojca Mego i Ojca waszego i 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Przestań Mnie trzymać, bo jeszcze nie wstąpiłem do Ojca. Idź raczej do moich braci* i powiedz im: Wstępuję do Ojca mojego** i Ojca waszego, do Boga mojego i Boga waszego.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 dotykaj*, jeszcze nie bowiem wstąpiłem do Ojca. Idź zaś do braci mych i powiedz im: Wstępuję do Ojca mego i Ojca waszego, i Boga mego i Boga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9:22&lt;/x&gt;; &lt;x&gt;500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Forma sugeruje nie jednorazowe dotknięcie, lecz dłuższe dotykanie, "nie trzymaj".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2024-04-26T04:14:54Z</dcterms:modified>
</cp:coreProperties>
</file>