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55"/>
        <w:gridCol w:w="57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więc wieczór ― dnia owego ― pierwszego po sabacie, a ― drzwi były zamknięte, gdzie byli ― uczniowie, z powodu ― lęku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Judejczykami, przyszedł ― Jezus i stanął po ― środku, i mówi im: Pokój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więc wieczorem dnia tego pierwszego dnia tygodni i drzwi które są zamknięte gdzie byli uczniowie którzy są zebrani z powodu strachu przed Judejczykami przyszedł Jezus i stanął na środku i mówi im pokój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nastał wieczór tego właśnie dnia, pierwszego po szabacie, i – z obawy przed Żydami* – drzwi były zamknięte tam, gdzie przebywali uczniowie, wszedł Jezus, stanął pośrodku i mówi: Pokój wam!**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był) więc wieczór dnia owego pierwszego (z) tygodnia i drzwi (zamknięte były), gdzie byli uczniowie, z powodu strachu (przed) Judejczykami, przyszedł Jezus i stanął na środku 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Pokój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więc wieczorem dnia tego pierwszego (dnia) tygodni i drzwi które są zamknięte gdzie byli uczniowie którzy są zebrani z powodu strachu (przed) Judejczykami przyszedł Jezus i stanął na środku i mówi im pokój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Nastał już wieczór tego właśnie dnia, pierwszego po szabacie. Uczniowie zeszli się razem, lecz w obawie przed Żydami zaryglowali drzwi. I wtedy zjawił się Jezus. Stanął pośród nich i powiedział: Pokój wam!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wieczór tego pierwszego dnia po szabacie, a drzwi były zamknięte tam, gdzie zgromadzili się uczniowie z obawy przed Żydami, przyszedł Jezus, stanął pośrodku i powiedział do nich: Pokój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był wieczór dnia onego pierwszego po sabacie, a drzwi były zamknięte, gdzie byli uczniowie zgromadzeni dla bojaźni żydowskiej, przyszedł Jezus i stanął w pośrodku nich, 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Pokój wam!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był wieczór dnia onego pierwszego szabbatów, a drzwi były zamknione, kędy uczniowie byli zgromadzeni dla bojaźni Żydów, przyszedł Jezus i stanął w pośrzodku, i rzekł im: Pokój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Wieczorem owego pierwszego dnia tygodnia, tam gdzie przebywali uczniowie, choć drzwi były zamknięte z obawy przed Żydami, przyszedł Jezus, stanął pośrodku i rzekł do nich: Pokój wam!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nastał wieczór owego pierwszego dnia po sabacie i drzwi były zamknięte tam, gdzie uczniowie z bojaźni przed Żydami byli zebrani, przyszedł Jezus, stanął pośrodku i 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Pokój wam!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wieczór tego pierwszego dnia tygodnia i drzwi były zamknięte z powodu strachu przed Żydami tam, gdzie przebywali uczniowie, przyszedł Jezus, stanął pośrodku i powiedział: Pokój wam!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tego pierwszego dnia tygodnia zapadł wieczór, a tam, gdzie przebywali uczniowie, zamknięto drzwi z obawy przed Żydami, przyszedł Jezus, stanął w środku i pozdrowił ich: „Pokój wam”.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Wieczorem tego pierwszego dnia tygodnia przyszedł Jezus, choć tam, gdzie byli uczniowie, drzwi były zamknięte z powodu strachu przed Judejczykami, stanął pośrodku i odezwał się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„Pokój wam”.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tedy był wieczór dnia onego pierwszego szabatów, a drzwi były zamknione, gdzie byli uczniowie zgromadzeni dla bojaźni Żydowskiej, przyszedł Jezus; i stanął w pojśrzodku, 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Pokój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Wieczorem, w ten pierwszy dzień tygodnia, tam gdzie uczniowie przebywali, zamknąwszy drzwi z obawy przed Judejczykami, Jezus przyszedł, stanął na środku i mówi: - Pokój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Того самого першого дня по суботі, пізньої пори, коли двері, де зібралися [його] учні, були замкнені зі страху перед юдеями, - прийшов Ісус, став посередині й каже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Мир вам!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Wskutek będącej więc późnej pory, tym dniem owym tym jednym sabatów, i wskutek drzwi od przeszłości zamkniętych na klucz tam gdzie byli uczniowie przez strach Judajczyków, przyszedł wiadomy Iesus i stawił się do tego wiadomego środka i powiada im: Pokój wam.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wieczór, tego pierwszego dnia tygodnia, zostały zamknięte drzwi gdzie byli zgromadzeni uczniowie z powodu strachu przed Żydami, lecz Jezus przyszedł, stanął na środku oraz im mówi: Pokój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Wieczorem tego samego dnia, pierwszego dnia tygodnia, kiedy talmidim zgromadzili się razem za drzwiami zamkniętymi na klucz, z obawy przed Judejczykami, przyszedł Jeszua, stanął pośród nich i powiedział: "Szalom alejchem!".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było późno owego dnia, pierwszego w tygodniu, i chociaż drzwi były zamknięte tam, gdzie z bojaźni przed Żydami przebywali uczniowie, Jezus przyszedł i stanął pośród nich, i powiedział do nich: ”Pokój wam”.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tego samego dnia, wieczorem, uczniowie zebrali się w jednym miejscu. Bali się przywódców, więc spotkali się za zamkniętymi drzwiami. Nagle do pomieszczenia, w którym byli, wszedł Jezus—stanął pośrodku nich i powiedział: —Pokój wam!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19:34&lt;/x&gt;; &lt;x&gt;500 20:25&lt;/x&gt;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Przebieg tego spotkania uzupełnia &lt;x&gt;490 24:36-49&lt;/x&gt;; &lt;x&gt;500 20:19&lt;/x&gt;L.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16:20&lt;/x&gt;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2024-04-25T15:30:42Z</dcterms:modified>
</cp:coreProperties>
</file>