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0"/>
        <w:gridCol w:w="3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2024-04-19T15:10:41Z</dcterms:modified>
</cp:coreProperties>
</file>