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3"/>
        <w:gridCol w:w="3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― Jezus: Przynieście z ― rybek,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przynieście z rybek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im: Przynieście (kilka) ryb, które teraz złowiliście.*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z rybek, które złapaliście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przynieście z rybek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Przynieście kilka ryb z tych, które przed chwilą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nich powiedział: Przynieście z tych ryb, które teraz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z tych ryb, któreście teraz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Przynieście z ryb, któreście teraz poimali.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Przynieście jeszcze ryb, które teraz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kilka ryb, które teraz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nich: Przynieście kilka z tych ryb, które teraz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„Przynieście kilka ryb, które teraz złowiliście”.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„Przynieście ryby, któreście teraz złowili”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z tych ryb, któreście pojmali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Przynieście z ryb, któreście teraz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Принесіть тієї риби, що ви нині зловили.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 ten Iesus: Przynieście od tych potrawek których ujęliście ściśnięciem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Przynieście z ryb, które teraz złapaliście.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"Przynieście parę ryb, które złapaliście".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”Przynieście trochę ryb, które akurat złowiliście”.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—Przynieście kilka ryb, które teraz złowiliście—poprosił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bezpośredniej przeszłości, &lt;x&gt;500 21:10&lt;/x&gt;L.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2024-04-26T11:45:29Z</dcterms:modified>
</cp:coreProperties>
</file>