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zapytał go po raz trzeci: Szymonie, synu Jana, czy kochasz Mnie? Piotr zasmucił się, że go Pan zapytał już po raz trzeci: Czy kochasz Mnie? I odpowiedział: Panie! Ty wszystko wiesz, Ty wiesz, że Cię kocham. Jezus na to: Dbaj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po raz trzeci: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I zasmucił się Piotr, że go zapytał po raz trzeci: Miłujesz mnie? I odpowiedział mu: Panie, ty wszystko wiesz, ty wiesz, że cię miłuję. Jezus powiedział do niego: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zasmucił się Piotr, że mu po trzecie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znasz, że cię miłuję.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po trzecie: Szymonie Janów, miłujesz mię? Zasmucił się Piotr, że mu trzeci kroć rzekł: Miłujesz mię? i rzekł mu: Panie, ty wszytko wiesz: ty wiesz, że cię miłuję. Rzekł mu: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Szymonie, synu Jana, czy kochasz Mnie? Zasmucił się Piotr, że mu po raz trzeci powiedział: Czy kochasz Mnie? I rzekł do Niego: Panie, Ty wszystko wiesz, Ty wiesz, że Cię kocham. Rzekł do niego Jezus: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po raz trzeci: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po raz trzeci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wiesz, że cię miłuję. 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się zasmucił, że zapytał go po raz trzeci: Czy kochasz Mnie? I odpowiedział Mu: Panie, Ty wszystko wiesz, Ty wiesz, że Cię kocham. Powiedział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„Szymonie, synu Jana, czy kochasz Mnie?”. Wtedy Piotr się zasmucił, że już trzeci raz go zapytał: „Czy kochasz Mnie?”. I odpowiedział Mu: „Panie, Ty wiesz o wszystkim. Ty wiesz, że Cię kocham”. Jezus rzekł do niego: „Paś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tak Mu odpowiedział: „Panie, Ty wszystko wiesz, Ty widzisz, że Cię kocham”.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rzekł trzeci kroć: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 mu: Panie, ty wszytkie rzeczy wiesz; ty znasz że cię miłuję.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- Szymonie, synu Jana, kochasz Mnie? Zasmucił się Piotr, że po raz trzeci go zapytał. Kochasz Mnie? - i mówi Mu: - Panie, Ty wiesz wszystko, Ty wiesz, że Cię kocham.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Засмутився Петро, що запитав його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і каже йому: Господи, ти все знаєш; ти знаєш, що люблю тебе.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jako trzecie: Simonie synu Ioannesa, lubisz mnie? Doznał przykrości Petros że rzekł mu jako trzecie: Lubisz mnie?, i powiada mu: Utwierdzający panie, wszystkie sprawy ty od przeszłości wiesz, ty rozeznajesz że lubię cię. Powiada mu: Tucz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Szymonie Jony, kochasz mnie? Zasmucił się Piotr, że mu powiedział po raz trzeci: Kochasz mnie? I mu mówi: Panie, ty wszystko wiesz; ty poznajesz, że cię kocham. Mówi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powiedział do niego: "Szim'onie Bar-Jochananie, czy jesteś moim przyjacielem?" Szim'onowi było przykro, że zapytał go po raz trzeci: "Czy jesteś moim przyjacielem?" Więc odparł: "Panie, Ty wiesz wszystko! Ty wiesz, że jestem Twoim przyjacielem!". Jeszua rzekł mu: "Paś owce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”Szymonie, synu Jana, czy mnie kochasz?” Piotr zasmucił się, iż rzekł po raz trzeci: ”Czy mnie kochasz?” Rzekł mu więc: ”Panie, ty wiesz wszystko; ty dobrze wiesz, że cię kocham”. Jezus powiedział do niego: ”Karm moje owieczki.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—Szymonie, synu Jana, czy kochasz Mnie? Słysząc trzeci raz to samo pytanie, Piotr zasmucił się, ale odpowiedział: —Panie! Ty wiesz wszystko. Wiesz, że Cię kocham! —Paś więc moje owce—powiedział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2024-04-25T07:04:34Z</dcterms:modified>
</cp:coreProperties>
</file>