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5"/>
        <w:gridCol w:w="4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― uczeń ― świadczący o tych i ― piszący te, a wiemy, że prawdziwe jego ― świadectwo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uczeń świadczący o tym i który napisał te i wiemy że prawdziwe jest świadectwo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właśnie ten uczeń, który poświadcza to i (który) o tym napisał; a wiemy, że jego świadectwo jest prawdziwe.*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uczeń świadczący o tych i (który zapisał) je, i wierny że prawdziwe jego świadectwo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uczeń świadczący o tym i który napisał te i wiemy że prawdziwe jest świadectwo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15:27&lt;/x&gt;; &lt;x&gt;500 19:35&lt;/x&gt;; &lt;x&gt;690 1:2&lt;/x&gt;; &lt;x&gt;730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2024-04-23T13:12:45Z</dcterms:modified>
</cp:coreProperties>
</file>