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3"/>
        <w:gridCol w:w="4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2024-04-26T07:28:44Z</dcterms:modified>
</cp:coreProperties>
</file>