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7"/>
        <w:gridCol w:w="4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powiedział im: Rzućcie ku ― prawej części ― łodzi ― sieć, a znajdziecie. Rzucili więc, i już nie ją wyciągnąć mogli od ― wielkiej liczby ―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rzućcie na prawej części łodzi sieć i znajdziecie rzucili więc i nie jeszcze ją wyciągnąć mieli siłę od mnóstwa ryb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On im powiedział: Zarzućcie sieć z prawej strony łodzi, a znajdziecie. Zarzucili więc i nie mogli jej już wyciągnąć z powodu mnóstwa ryb.*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Rzućcie z prawej części łodzi sieć.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znajdziecie Rzucili więc, i już nie ją wyciągnąć mieli siłę od mnogości ryb.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rzućcie na prawej części łodzi sieć i znajdziecie rzucili więc i nie jeszcze ją wyciągnąć mieli siłę od mnóstwa ryb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zawołał: Zarzućcie sieć z prawej strony łodzi, a złowicie. Zarzucili więc i z powodu mnóstwa ryb nie mogli jej już wyciągnąć.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 do nich: Zarzućcie sieć po prawej stronie łodzi, a znajdziecie. Zarzucili więc i nie mogli jej wyciągnąć z powodu mnóstwa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Zapuśćcie sieć po prawej stronie łodzi, a znajdziecie.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zapuścili, a już dalej nie mogli jej ciągnąć przed mnóstwem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im: Zapuśćcie sieć po prawej stronie łodzi, a najdziecie. Zapuścili tedy, a już nie mogli jej ciągnąć przed mnóstwem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rzekł do nich: Zarzućcie sieć po prawej stronie łodzi, a znajdziecie. Zarzucili więc i z powodu mnóstwa ryb nie mogli jej wyciągnąć.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Zapuśćcie sieć po prawej stronie łodzi, a znajdziecie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Zapuścili więc i nie mogli jej już wyciągnąć z powodu mnóstwa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nich: Zarzućcie sieć z prawej strony łodzi, a znajdziecie. Zarzucili ją więc i nie mogli wyciągnąć z powodu mnóstwa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polecił im: „Zarzućcie sieć po prawej stronie łodzi, a złowicie”. Zarzucili więc, ale nie mogli jej już wyciągnąć z powodu mnóstwa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„Zarzućcie sieć po prawej stronie łodzi, a znajdziecie”.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Zarzucili więc i z powodu mnóstwa ryb nawet wyciągnąć jej nie mogli.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Zarzućcie po prawej stronie łodzi sieć, a najdziecie.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Zarzucili tedy, i już dalej jej ciągnąć nie mogli przed mnóstwem ryb.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 im: - Zarzućcie sieć po prawej stronie łodzi, a znajdziecie! Zarzucili więc, ale nie mogli jej w żaden sposób wyciągnąć z powodu wielkiej ilości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же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Закиньте невода праворуч човна - і зловите.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Закинули - і вже не могли витягти їх від великої чисельності риби.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rzekł im: Rzućcie do tych prawych części statku tę sieć myśliwską, i znajdziecie. Rzucili więc, i już nie oną wyciągnąć byli potężni od mnóstwa ryb.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im powiedział: Umieśćcie sieć na prawej stronie łodzi, a znajdziecie. Zatem umieścili, i już nie mieli sił jej wyciągnąć, z powodu mnóstwa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"Zarzućcie sieć za prawą burtę, to coś złapiecie". Więc zarzucili sieć, i było w niej tyle ryb, że nie mogli wyciągnąć jej na brzeg.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nich: ”Zarzućcie sieci po prawej stronie łodzi, a znajdziecie”. Zarzucili więc, ale już nie zdołali jej wyciągnąć z powodu mnóstwa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—Zarzućcie więc sieci z prawej strony łodzi, a coś złapiecie! Zrobili to i wkrótce mieli tyle ryb, że nie mogli wyciągnąć sieci.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5:4-7&lt;/x&gt;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2024-04-24T23:09:46Z</dcterms:modified>
</cp:coreProperties>
</file>