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 ― faryzeuszy, Nikodem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mu, przełożony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spośród faryzeuszów, na imię mu było Nikodem,* ** dostojnik żydowski.***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faryzeuszów, Nikodem (na) imię mu, przywódca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człowiek o imieniu Nikodem, radny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człowiek z faryzeuszy,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człowiek z Faryzeuszów, imieniem Nikodem, książę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Książę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o imieniu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faryzeusz, który miał na imię Nikodem, dostojnik żydowski,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człowiek imieniem Nikodem, mający wysoką pozycję wśród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dostojnik żydowski, któremu było na imię Nikodem.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dostojnik judejski, który miał na imię Nikodem.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чоловік із фарисеїв, звався Никодимом, старшина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z farisaiosów, Nikodemos imię jemu, naczelny z racji swej prapoczątkowości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faryzeuszów, któremu na imię Nikodem, przełożony Żydów;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p'ruszim człowiek imieniem Nakdimon, jeden z dostojników wśród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pośród faryzeuszy, imieniem Nikodem, jeden z władców żydowskich.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imieniem Nikodem, który był żydowskim przywódcą.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Nikodem, Νικόδημος, czyli: pogromca tłumu. Bywa utożsamiany z Naqdimonem ben Gurionem, bogatym obywatelem Jerozolimy, który zaopatrywał pielgrzymów w wodę i który przebywał w tym mieście w czasie jego oblężenia w 70 r. Jeśli tak było, to w czasie rozmowy z Jezusem Nikodem liczył ok. 40 lat (&lt;x&gt;500 3:1&lt;/x&gt;L.).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7:50&lt;/x&gt;;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dostojnik żydowski, ἄρχων τῶν Ἰουδαίων, </w:t>
      </w:r>
      <w:r>
        <w:rPr>
          <w:rtl/>
        </w:rPr>
        <w:t>הַּיְהּודִים קְצִין</w:t>
      </w:r>
      <w:r>
        <w:rPr>
          <w:rtl w:val="0"/>
        </w:rPr>
        <w:t xml:space="preserve"> , l. przywódca żydowski, być może członek Sanhedrynu (&lt;x&gt;500 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2024-04-20T12:18:28Z</dcterms:modified>
</cp:coreProperties>
</file>