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3"/>
        <w:gridCol w:w="4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ziemskie powiedziałem wam i nie wierzycie, jak jeśli powiem wam ― niebiańskie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ziemskich sprawach powiedziałem wam a nie wierzycie to jak jeśli powiedziałbym wam o 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ziemskich sprawach i nie wierzycie, to jak uwierzycie, jeśli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ziemskie powiedziałem wam i nie wierzycie, jak, jeśli powiem wam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ziemskich sprawach powiedziałem wam a nie wierzycie to, jak jeśli powiedziałbym wam (o) niebiańskich uwierzycie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2024-03-29T14:35:15Z</dcterms:modified>
</cp:coreProperties>
</file>