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13"/>
        <w:gridCol w:w="5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― Jana i powiedzieli mu: Rabbi, ten,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z tobą po drugiej stronie ― Jordanu, któremu ty zaświadczyłeś, otóż ten zanurza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ten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Rabbi,* Ten, który był z tobą za Jordanem,** o którym ty złożyłeś świadectwo,*** oto On chrzci**** i wszyscy idą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przyszli do Jana i powiedzieli mu: Rabbi, (ten) który był z tobą poza Jordanem, któremu ty zaświadczyłeś, oto ten zanurza i wszyscy przychodzą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powiedzieli mu Rabbi (ten), który był z tobą za Jordanem o którym ty świadczyłeś oto On zanurza i wszyscy przychodzą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przyszli do Jana z takimi słowami: Nauczycielu, Ten, który był z tobą za Jordanem — o którym ty złożyłeś świadectwo — On teraz chrzci i wszyscy ciągną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 mu: Mistrzu, ten, który był z tobą za Jordanem, o którym ty dałeś świadectwo, oto on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 i rzekli mu: Mistrzu! ten, który był z tobą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rzekli mu: Rabbi, który z tobą był za Jordanem, któremuś ty dał świadectwo, ten oto chrzci, a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 do niego: Nauczycielu, oto Ten, który był z tobą po drugiej stronie Jordanu i o którym ty wydałeś świadectwo, teraz udziela chrztu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mu: Mistrzu! Ten, który był z tobą za Jordanem, o którym ty wydałeś świadectwo, oto On chrzci i wszyscy idą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powiedzieli: Rabbi, Ten, który był z tobą za Jordanem i o którym 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więc do Jana i powiedzieli mu: „Rabbi, ten, który był u ciebie na drugim brzegu Jordanu, i o którym dałeś świadectwo - właśnie on udziela chrztu i wszyscy garną się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potem do Jana i powiedzieli mu: „Rabbi, Ten, który był u ciebie za Jordanem, o którym wydałeś owo świadectwo, sam teraz chrzci i wszyscy idą do Niego”.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Udali się więc do Jana i powiedzieli: - Mistrzu! Ten, który był z tobą na drugim brzegu Jordanu, o którym świadczyłeś, chrzci tutaj i wszyscy schodzą się do niego!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Jana, i powiedzieli: - Rabbi, ten, który był z tobą na drugim brzegu Jordanu, o którym ty wydałeś świadectwo, chrzci i wszyscy przychodzą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Прийшли вони до Івана і сказали йому: Равві, той, що був з тобою на тім боці Йордану, про якого ти свідчив, - він хрестить і всі йдуть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istotnie do tego Ioannesa i rzekli mu: Rabinie, który był wspólnie z tobą na przeciwległym brzegu Iordanesu, któremu ty zaświadczyłeś, ujrzyj-oto ten właśnie zanurza i wszyscy przychodzą istotnie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przyszli do Jana oraz mu powiedzieli: Rabbi, ten który był z tobą za Jordanem i któremu ty zaświadczyłeś oto on chrzci oraz wszyscy do niego przychodzą.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przyszli do Jochanana, i powiedzieli mu: "Rabbi, znasz tego człowieka, który był z tobą po drugiej stronie Jardenu, tego, o którym mówiłeś? Otóż on tutaj jest. Zanurza. I wszyscy idą do niego!".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rzekli do niego: ”Rabbi, ten, który był z tobą za Jordanem i o którym złożyłeś świadectwo, ten oto chrzci i wszyscy idą do niego”.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więc do Jana i zapytali: —Nauczycielu! Ten, którego spotkałeś na drugim brzegu Jordanu i o którym powiedziałeś, że jest Mesjaszem, także chrzci i teraz wszyscy idą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23:7-8&lt;/x&gt;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1:28-29&lt;/x&gt;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2024-04-25T19:32:24Z</dcterms:modified>
</cp:coreProperties>
</file>