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9"/>
        <w:gridCol w:w="52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Jan i powiedział: Nie może człowiek wziąć nic jeśli nie będzie dane mu z  ―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Jan i powiedział nie może człowiek wziąć niczego jeśli nie byłoby które jest dane mu z 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odpowiedział: Człowiek nie jest w stanie niczego wziąć, jeśli nie jest mu to dane z nieba.*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Jan i rzekł: Nie może człowiek brać ani jednego, jeśli nie będzie dane mu z nieba.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Jan i powiedział nie może człowiek wziąć niczego jeśli nie byłoby które jest dane mu z 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odpowiedział: Człowiek nie może wziąć niczego, jeśli nie jest mu dane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Jan: Człowiek nie może otrzymać niczego, jeśli mu nie będzie dane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Jan i rzekł: Nie może nic wziąć człowiek, jeźliby mu nie było dane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Jan i rzekł: Nie może nic wziąć człowiek, jeśliby mu nie było dano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Jan odrzekł: Człowiek nie może otrzymać niczego, co by mu nie było dane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Jan, odpowiadając, rzekł: Nie może człowiek niczego wziąć, jeśli mu nie jest dane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Jan odpowiedział: Człowiek nie może otrzymać niczego, jeśli nie będzie mu dane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odparł: „Człowiek nie może posiadać niczego, czego wpierw nie otrzymał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na to odrzekł: „Nie może człowiek wziąć niczego, jeśli nie jest mu dane z nieba.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odpowiedział: - Nie można mieć niczego ponad to, co daje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im odpowiedział: - Człowiek nie może sobie przypisywać niczego, co mu nie jest dane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Відповів Іван і сказав: Людина не може нічого приймати, якщо не буде дано їй з неба.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dla odpowiedzi ten (nieokreślony) Ioannes i rzekł: Nie może nieokreślony człowiek brać ani jedno, jeżeli ewentualnie nie ewentualnie jest od przedtem dane mu z wiadomego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 odpowiadając, rzekł: Człowiek nie jest w stanie wziąć ani jednego, jeśli mu to nie będzie dane z 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Jochanan odpowiedział: "Nikt nie może niczego otrzymać, jeśli nie zostało mu to dane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Jan rzekł: ”Człowiek nie może otrzymać ani jednej rzeczy, jeśli mu nie została dana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—Nikt nie może wziąć czegoś, czego nie otrzymał z nieba—odpowiedział Jan.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19:11&lt;/x&gt;; &lt;x&gt;650 5:4&lt;/x&gt;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2024-03-28T15:48:38Z</dcterms:modified>
</cp:coreProperties>
</file>