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8"/>
        <w:gridCol w:w="50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wy mi świadczycie, że powiedziałem: Nie jestem ja ― Pomazańcem, ale, że Wysłanym jestem przed 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wy mi świadczycie że powiedziałem nie jestem ja Pomazaniec ale że który jest wysłany jestem przed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sami mi poświadczacie, że powiedziałem:* Ja nie jestem Chrystusem, lecz zostałem przed Nim posłany.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Sarni wy mi świadczycie, że powiedziałem,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Nie jestem ja Pomazańcem, ale że: Wysłany jestem przed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wy mi świadczycie że powiedziałem nie jestem ja Pomazaniec ale że który jest wysłany jestem przed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sami jesteście świadkami mojego wyznania, że ja nie jestem Chrystusem, lecz zostałem przed Nim posłany.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sami jesteście mi świadkami, że powiedziałem: Ja nie jestem Chrystusem, ale jestem posłany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sami jesteście mi świadkami, żem powiedział: Nie jestem ja Chrystus, ale żem posłany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sami jesteście mi świadkami, żem powiedział: Nie jestem ja Chrystus, ale iżem posłan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sami jesteście mi świadkami, że powiedziałem: Ja nie jestem Mesjaszem, ale zostałem przed Nim posłany.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sami możecie mi zaświadczyć, że powiedziałem: Ja nie jestem Chrystusem, lecz zostałem posłany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jesteście świadkami, że powiedziałem: Ja nie jestem Mesjaszem, ale jestem przed Nim posłany.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przecież sami jesteście świadkami, że wyznałem: Nie jestem Chrystusem, lecz zostałem posłany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sami jesteście mi świadkami, że powiedziałem: Ja nie jestem Mesjaszem, lecz: jestem posłany przed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Sami przyznacie, że powiedziałem, iż nie jestem Mesjaszem, zostałem jedynie posłany przed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wy sami jesteście świadkami, że powiedziałem: Nie jestem Mesjaszem, lecz zostałem posłany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самі мені свідчите про те, що я казав, що не є Христом, а лише посланий поперед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wy mi świadczycie że rzekłem że: Nie jestem jakościowo ja ten wiadomy powszechnie pomazaniec, ale że: Od przedtem odprawiony jestem w doistotnym przedzie 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sami mi świadczycie, że powiedziałem: Ja nie jestem Chrystusem, ale jestem posłany na jego przedzie.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możecie potwierdzić, że nie mówiłem, iż jestem Mesjaszem, ale że zostałem posłany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sami poświadczacie mi, że powiedziałem: Ja nie jestem Chrystusem, lecz: Zostałem posłany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—Sami możecie potwierdzić, że powiedziałem: „Nie jestem Mesjaszem. Zostałem tylko wysłany przed Nim.”.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2024-04-26T08:43:35Z</dcterms:modified>
</cp:coreProperties>
</file>