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37"/>
        <w:gridCol w:w="3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Owemu trzeba rosnąć, mnie zaś stawać się mniejszym.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musi rosnąć, a ja stawać się mniejszym.*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Tamtemu trzeba wzrastać, mi zaś stawać się mniejszym.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 trzeba rosnąć ja zaś stawać się mniejszym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2024-04-24T02:05:09Z</dcterms:modified>
</cp:coreProperties>
</file>