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89"/>
        <w:gridCol w:w="40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zobaczył i usłyszał, to świadczy, i ― świadectwa jego nikt nie przyjmuje.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widział i usłyszał o tym świadczy i świadectwa Jego nikt nie przyjmuje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świadczy o tym, co widział i słyszał,* lecz Jego świadectwa nikt nie przyjmuje.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ujrzał i usłyszał to świadczy, i świadectwa jego nikt nie przyjmuje.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widział i usłyszał o tym świadczy i świadectwa Jego nikt nie przyjmuje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Świadczy On o tym, co widział i słyszał, lecz Jego świadectwa nikt nie przyjmuje.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świadczy o tym, co widział i słyszał, ale nikt nie przyjmuje jego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widział i słyszał, to świadczy, ale świadectwa jego żaden nie przyjmuje.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widział i słyszał, toż świadczy, a świadectwa jego żaden nie przyjmuje.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Świadczy On o tym, co widział i słyszał, a świadectwa Jego nikt nie przyjmuje.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Świadczy o tym, co widział i słyszał, lecz nikt nie przyjmuje jego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daje świadectwo o tym, co ujrzał i usłyszał, lecz Jego świadectwa nikt nie przyjmuje.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daje świadectwo o tym, co widział i słyszał; tymczasem nikt nie przyjmuje Jego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widział i słyszał, temu daje świadectwo, lecz Jego świadectwa nikt nie przyjmuje.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świadczy o tym, co tam widział i słyszał, ale świadectwa jego nikt nie przyjmuje;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Daje świadectwo o tym, co widział i słyszał, lecz nikt jego świadectwa nie przyjmuje.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те, що він побачив і почув, - про це й свідчить, але його свідчення ніхто не приймає.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od przeszłości ogląda i usłyszał, to właśnie świadczy, i to świadectwo jego nikt nie bierze.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widzi oraz usłyszał to poświadcza, ale nikt nie przyjmuje jego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Zaświadcza On o tym, co naprawdę widział i słyszał, mimo to nikt nie przyjmuje tego, co On mówi!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Świadczy o tym, co widział i słyszał, ale nikt nie przyjmuje jego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przybywa z nieba, mówi o tym, co widział i słyszał w niebie. Ludzie nie chcą Go słuchać,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8:26&lt;/x&gt;; &lt;x&gt;500 15:15&lt;/x&gt;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2024-04-18T04:50:57Z</dcterms:modified>
</cp:coreProperties>
</file>