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5"/>
        <w:gridCol w:w="4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posłał Bóg, wypowiada słowa Boga, gdyż [Bóg] daje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bowiem, którego Bóg posłał, mówi słowa Boże, bo Bóg 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Bóg posłał, słowo Boże mówi; boć mu nie pod miarą daje Bóg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którego Bóg posłał, słowa Boże powiada. Bo nie pod miarą Bóg dawa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mówi słowa Boże: a bez miary udziela [mu]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posłał Bóg, głosi Słowa Boże; gdyż Bóg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Bóg posłał, głosi słowa Boga, gdyż Bóg bez miary udziela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kogo Bóg posłał, głosi Jego naukę, gdyż Bóg daje Mu swojego Ducha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 bowiem Bóg posłał, głosi słowa od Boga, bo [Bóg] daje Ducha bez wymierzania.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kogo posłał Bóg, głosi słowa Boże, bo Ducha daje Bóg bez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głosi słowa Boga, który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Бог послав, той говорить Божі слова, тому що [Бог] дає Духа щедро.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odprawił ten bóg, te wiadome spływające wysłowienia czynów tego boga gada, nie bowiem z jakiejś miary daje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ten, którego Bóg posłał, mówi słowa Boga; gdyż Bóg nie daje Ducha z powodu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wypowiada słowa Boże. Bo Bóg nie dał Mu swego Ducha w ograniczonym zakresie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mówi wypowiedzi Boga, gdyż on nie daje ducha według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wysłany przez Boga, przemawia w Jego imieniu. A Bóg w pełni obdarza Go swoim Duchem.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2024-04-23T07:59:54Z</dcterms:modified>
</cp:coreProperties>
</file>