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8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Amen Amen mówię ci, jeśli nie kto zostałby urodzony z wody i Ducha, nie może wejść do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 cię, jeśli ktoś nie zostanie zrodzony z wody i Ducha,* nie zdoła wejść do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jeśli nie ktoś zostanie zrodzony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&lt;x&gt;510 22:16&lt;/x&gt;;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2024-04-25T23:14:52Z</dcterms:modified>
</cp:coreProperties>
</file>