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38"/>
        <w:gridCol w:w="3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powiedziałem ci: Trzeba wam zostać zrodzonym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 się, że ci powiedziałem: Musicie zostać zrodzeni na nowo.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dziw się, że rzekłem ci: Trzeba (wam) zrodzonym zostać z góry*.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zdziwiłbyś się że powiedziałem ci trzeba wam zostać zrodzonymi na nowo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Albo "od nowa, od początku" (oba sensy są zamierzone).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2024-04-27T01:50:58Z</dcterms:modified>
</cp:coreProperties>
</file>