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5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Jeśli zobaczyłabyś ― dar ― Boga, i kto jest ― mówiący ci: Daj mi pić, ty ― prosiłabyś Go i dałby ―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kiedykolwiek prosiłaś Go a dał kiedykolwiek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(ten) dar Boga* i (wiedziała), kim jest Ten, który ci mówi: Daj mi pić, sama prosiłabyś Go, a (On) dałby ci wody żywej.**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znałabyś dar Boga i kto jest mówiący ci: Daj mi pić, ty prosiłabyś go i dałby ci wodę żyjącą*.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(kiedy)kolwiek prosiłaś Go a dał (kiedy)kolwiek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dar Boga i wiedziała, kim jest Ten, który cię prosi: Daj mi pić, sama prosiłabyś Go, a On 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Gdybyś znała ten dar Boży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wiedziała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kim jest ten, który ci mówi: Daj mi pić, ty prosiłabyś go, a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wiedziała ten dar Boży, i kto jest ten, co ci mówi: Daj mi pić, ty byś go prosiła, a dałby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jej: Byś wiedziała dar Boży i kto jest, coć mówi: Daj mi pić, tedybyś go snać była prosiła, a dał ci by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jej na to: O, gdybyś znała dar Boży i [wiedziała], kim jest Ten, kto ci mówi: Daj Mi się napić, to prosiłabyś Go, a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jej Jezus,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znała dar Boży i tego, który mówi do ciebie: Daj mi pić, wtedy sama prosiłabyś go, i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Gdybyś znała dar Boga i wiedziała, kim jest Ten, który do ciebie mówi: Daj Mi pić, ty poprosiłabyś Go, a dałby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słowa Jezus odpowiedział: „Gdybyś znała dar Boży, a także wiedziała, kim jest Ten, kto ci rzekł: «Daj Mi się napić», to byś Go poprosiła, a On 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 pojęła dar Boga i kim jest Ten, który ci mówi: Daj mi pić, sama poprosiłabyś Go i 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 wiedziała dar Boży, i kto jest, co mówi tobie: Daj mi pić; tybyś go prosiła, a on dałciby wodę żywiącą.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- Gdybyś wiedziała, co to za dar Boży i kim jest Ten, który mówi do ciebie: Daj Mi pić, to ty byś Go prosiła, a On 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ти знала Божий дар і хто є той, що говорить тобі: Дай мені напитися - ти б просила в нього, і він дав би тобі живої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jej: Jeżeli wcześniej znałaś tę wiadomą darowiznę tego wiadomego boga i kto jakościowo jest ten powiadający tobie: Daj mi napić się, ty by poprosiłaś go i dał by tobie wodę żyjącą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jej: Gdybyś dostrzegła dar Boga oraz kim jest ten, który do ciebie mówi: Daj mi pić; ty byś go poprosiła, a dałby ci wodę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jej: "Gdybyś znała Boży dar, to znaczy, kto taki mówi do ciebie: "Daj mi się napić wody", to poprosiłabyś go, a on dałby ci wody żywej".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jej: ”Gdybyś znała wspaniałomyślny dar Boży oraz tego, który do ciebie mówi: ʼDaj mi pićʼ, poprosiłabyś go, a 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—Gdybyś wiedziała, jak wspaniały dar przygotował Bóg dla ludzi oraz kto do ciebie mówi, prosiłabyś Go, a dałby ci wodę życia—odpowiedział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&lt;x&gt;290 55:1&lt;/x&gt;; &lt;x&gt;300 2:13&lt;/x&gt;; &lt;x&gt;300 17:13&lt;/x&gt;; &lt;x&gt;450 14:8&lt;/x&gt;; &lt;x&gt;500 7:37-38&lt;/x&gt;; &lt;x&gt;730 7:17&lt;/x&gt;; &lt;x&gt;730 21:6&lt;/x&gt;;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Woda żywa, ὕδωρ ζῶν, </w:t>
      </w:r>
      <w:r>
        <w:rPr>
          <w:rtl/>
        </w:rPr>
        <w:t>מַיִם חַּיִים</w:t>
      </w:r>
      <w:r>
        <w:rPr>
          <w:rtl w:val="0"/>
        </w:rPr>
        <w:t xml:space="preserve"> (maim chajjim), ozn. też wodę bieżącą.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2024-04-29T03:43:09Z</dcterms:modified>
</cp:coreProperties>
</file>