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8"/>
        <w:gridCol w:w="4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Jemu: Panie, ani czerpaka masz a ― studnia jest głęboka; skąd więc masz ― wodę ―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nie czerpaka masz a studnia jest głęboka skąd więc masz wodę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kobieta powiedziała: Panie, nie masz nawet czerpaka, a studnia jest głęboka, skąd więc masz tę* żywą wodę?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[kobieta]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Panie, ani czerpak masz i studnia jest głęboka. Skąd więc masz wodę żyjącą*?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nie czerpaka masz a studnia jest głęboka skąd więc masz wodę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zauważyła kobieta — nie masz nawet czerpaka, a studnia jest głęboka. Skąd więc masz tę żywą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niego kobieta: Panie, nie masz czym naczerpać, a studnia jest głęboka. Skąd więc masz tę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mu niewiasta: Panie! nie masz i czem naczerpać, a studnia jest głęboka, skądże tedy masz tę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Panie, nie masz i czym czerpać, a studnia jest głęboka: skądże masz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Niego kobieta: Panie, nie masz czerpaka, a studnia jest głęboka. Skądże więc weźmiesz wody żywej?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niego: Panie, nie masz nawet czerpaka, a studnia jest głęboka; skądże więc masz tę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 kobieta: Panie, nie masz czerpaka, a studnia jest głęboka. Skąd więc masz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zawołała wtedy: „Panie, przecież Ty nie masz nawet czerpaka, a studnia jest głęboka. Skąd więc weźmiesz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Mu kobieta: „Panie, nawet czerpaka nie masz, a studnia jest głęboka. Skąd więc weźmiesz tej wody żywej?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 - powiedziała - nie masz nawet naczynia do czerpania wody, a studnia jest głęboka! Skąd więc możesz mieć wodę źródlaną?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kobieta: - Panie, nie masz nawet czym nabrać, a studnia jest głęboka, skądże więc weźmiesz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жінка: Пане, не маєш відра і криниця глибока, - звідки маєш живу воду?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ta kobieta: Utwierdzający panie, zarówno nie czerpak masz, jak i studnia jest głęboka; skąd więc masz tę wodę, tę żyjącą organicznie?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niewiasta: Panie, nie masz ani czerpaka, a studnia jest głęboka, zatem skąd masz wodę żyjącą?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Niego: "Panie, nie masz wiadra, a studnia jest głęboka, więc skąd wziąłbyś tej "żywej wody"?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niego: ”Panie, nie masz nawet czerpaka do wody, a studnia jest głęboka. Skąd więc masz tę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przecież nie masz nawet czym zaczerpnąć wody, a studnia jest głęboka. Skąd więc weźmiesz tę wodę życia?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Rodz. anaforyczny.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źródlaną, płynącą, zarazem sens przenośny.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2024-04-28T21:31:09Z</dcterms:modified>
</cp:coreProperties>
</file>