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16"/>
        <w:gridCol w:w="44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― kobieta i powiedziała: Nie mam męża. Mówi jej ― Jezus: Dobrze odpowiedziałaś, że "Męża nie mam".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kobieta i powiedziała nie mam męża mówi jej Jezus dobrze powiedziałaś że męża nie mam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odpowiedziała: Nie mam męża. Jezus na to: Dobrze powiedziałaś: Nie mam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Odpowiedziała kobieta i rzekła mu: Nie mam męża. 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Dobrze powiedziałaś, że: "Męża nie mam".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kobieta i powiedziała nie mam męża mówi jej Jezus dobrze powiedziałaś że męża nie mam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2024-04-29T04:21:49Z</dcterms:modified>
</cp:coreProperties>
</file>