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na ― górze tej oddawali cześć, a wy mówicie, że w Jerozolimie jest ― miejsce, gdzie oddawać cześć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(Boga);* wy natomiast mówicie, że w Jerozolimie** jest miejsce, gdzie należy czcić (Boga).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na górze tej zaczęli kłaniać się*. A wy mówicie, że w Jerozolimie jest miejsce. gdzie kłaniać się* trzeba.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33:18-20&lt;/x&gt;; &lt;x&gt;50 11:29-30&lt;/x&gt;; &lt;x&gt;60 8:33&lt;/x&gt;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&lt;x&gt;50 16:2&lt;/x&gt;; &lt;x&gt;490 9:53&lt;/x&gt;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2024-04-29T04:44:12Z</dcterms:modified>
</cp:coreProperties>
</file>