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czcicie, co nie znacie, my czcimy co znamy, gdyż ― zbawienie z ― Judejczyków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 co nie znacie my czcimy to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znacie,* my czcimy to, co znamy, bo zbawienie jest od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kłaniacie się*. (temu) kogo nie znacie, my kłaniamy się*. (temu) kogo znamy. bo wybawienie z Judejczyków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(to,) co nie znacie my czcimy (to,) co znamy bo zbawienie od Judejczyków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&lt;x&gt;510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2:3&lt;/x&gt;; &lt;x&gt;520 3:1&lt;/x&gt;; 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2024-04-29T00:56:20Z</dcterms:modified>
</cp:coreProperties>
</file>