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8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Opusciła więc ― stągiew jej ― kobieta i poszła do ― miejscowości, i mówi ―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odeszła do miasta i zaczęła mówić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Opuściła więc stągiew jej kobieta, i odeszła do miasta i mówi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2024-04-29T03:06:44Z</dcterms:modified>
</cp:coreProperties>
</file>