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89"/>
        <w:gridCol w:w="4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Pójdźcie, zobaczcie człowieka, co powiedział mi wszystko co uczyniłam. Czy ten jest ― Pomazańcem?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zobaczcie człowieka który powiedział mi wszystkie jak wiele uczyniłam czy nie On jest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zobaczcie człowieka, który powiedział mi o wszystkim, co zrobiłam. Czy to nie jest (ten) Chrystus?*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Idźcież, zobaczcie człowieka, który powiedział mi wszystko, ile uczyniłam. Czyż nie ten jest Pomazańcem?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zobaczcie człowieka który powiedział mi wszystkie jak wiele uczyniłam czy nie On jest Pomazaniec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6:69&lt;/x&gt;; &lt;x&gt;500 7:26&lt;/x&gt;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2024-04-29T02:27:08Z</dcterms:modified>
</cp:coreProperties>
</file>