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2"/>
        <w:gridCol w:w="3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międzyczasie prosili Go ― uczniowie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(międzyczasie)* prosili go uczniowie mówiąc: Rabbi, zjedz.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Nauczycielu, zjedz 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uczniowie prosili go: Mistrzu,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prosili go uczniowie, mówiąc: Mistrzu!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prosili go uczniowie, mówiąc: Rabbi,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prosili Go uczniowie, mówiąc: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jego uczniowie prosili go, mówiąc: Mistrzu,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zjedz!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tymczasem zachęcali Go: „Rabbi, jedz!”.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uczniowie prosili Go, mówiąc: „Rabbi, zjedz coś”.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uczniowie prosili go: - Jedz, Rabbi!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-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 учні просили його, кажучи: Равві, їж.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między, wzywali do uwyraźnienia się go uczniowie powiadając: Rabinie,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międzyczasie prosili go uczniowie,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tymczasem namawiali Jeszuę: "Rabbi, zjedz coś".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nalegali na niego, mówiąc: ”Rabbi, jedz”.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zachęcali Go: —Nauczycielu! Zjedz coś.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"pomiędzy".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2024-04-28T20:06:50Z</dcterms:modified>
</cp:coreProperties>
</file>