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Moim pokarmem jest, abym czynił ― wolę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posyłającego Mnie i wypełnił Jego ―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Tego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Moim pokarmem jest to, aby wypełniać wolę Tego,* który Mnie posłał, i dokonać Jego dzieła.**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jest, aby uczyniłem wolę tego, (który posłał) mnie i bym wypełnił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(Tego)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Moim pokarmem jest wypełnienie woli Tego, który Mnie posłał, i dokonanie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powiedział: Moim pokarmem jest wypełniać wolę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posłał, i 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Mójci jest pokarm, abym czynił wolę tego, który mię posłał, a dokonał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Mój pokarm jest, abych czynił wolą tego, który mię posłał, abych wykonał sprawę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Moim pokarmem jest wypełnić wolę Tego, który Mnie posłał, i wykonać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 pełnić wolę tego, który mnie posłał, i 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Moim pokarmem jest wypełnić wolę Tego, który Mnie posłał i wykonać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„Moim pokarmem jest wypełnienie woli Tego, który Mnie posłał, oraz wykonanie wyznaczonego Mi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„Moim pokarmem jest wykonać wolę Tego, który mnie posłał, i dopełnić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pokarm jest, abych czynił wolą onego, który mię posłał, i dokończył jego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Moim pokarmem jest spełnienie woli Tego, który Mnie posłał, i dokonanie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страва - чинити волю того, що послав мене, та довершити його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Iesus: Moja własna strawa jest aby uczyniłbym wiadomą wolę tego który posłał mnie i w pełni dokonałbym jego wiadome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Moim pokarmem jest, by uczynić wolę Tego, który mnie posłał oraz 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"Moim pokarmem jest czynić to, czego chce Ten, który mnie posłał, i wypełnić do końca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”Moim pokarmem jest wykonywanie woli tego, który mnie posłał, i dokończenie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—Moim pokarmem jest wypełnianie woli Tego, który Mnie posłał, i wykonywanie Jego dzieła—odparł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5:30&lt;/x&gt;; &lt;x&gt;500 6:38&lt;/x&gt;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5:36&lt;/x&gt;; &lt;x&gt;500 17:4&lt;/x&gt;; &lt;x&gt;500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2024-04-29T07:39:41Z</dcterms:modified>
</cp:coreProperties>
</file>