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5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uleczony nie wiedział, kto jest, ― bowiem Jezus oddalił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tłumu będącego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tym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jest, gdyż Jezus wymknął się z tłumu będącego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uleczony nie wiedział, kto jest, bowiem Jezus odsunął się od tłumu będącego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(tym) miejscu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2024-04-29T02:45:58Z</dcterms:modified>
</cp:coreProperties>
</file>