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9"/>
        <w:gridCol w:w="4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i powiedział ― Judejczykom, że Jezus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tym który uczynił 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powiadomił Żydów, że to Jezus jest tym,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(ten) człowiek i oznajmił Judejczykom, że Jezus jest (tym), (który uczynił) go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(tym) który uczynił 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człowiek odszedł i powiadomił Żydów, że to Jezus przywrócił mu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ten odszedł i powiedział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on człowiek, powiedział Żydom, iż to był Jezus, który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on człowiek i oznajmił Żydom, iż Jezus jest, który go zdrowym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odszedł i oznajmił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ten człowiek i powiedział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odszedł i oznajmił Żydom, że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człowiek ten oznajmił Żydom, że to właśnie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ten człowiek i doniósł Judejczykom, że to Jezus jest tym, który go uczynił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ten odszedł i powiadomił Żydów, że to Jezus go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ów człowiek i oświadczył Judejczykom,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цей чоловік та сповістив юдеям, що його оздоровив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ten człowiek i powrając jako do źródła przyniósł nowinę Judajczykom że Iesus jest ten który uczynił go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ten człowiek odszedł oraz oznajmił Żydom, że to Jezus jest tym, co go uczynił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powiedział Judejczykom, że to Jeszua go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powiedział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człowiek ten udał się do przywódców i oznajmił im, że to Jezus go uzdrowił.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2024-04-29T07:23:11Z</dcterms:modified>
</cp:coreProperties>
</file>