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32"/>
        <w:gridCol w:w="3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to prześladowali ― Judejczycy ― Jezusa, że te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[rzeczy]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czynił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tego prześladowali Jezusa Judejczycy i szukali Go zabić bo te czynił w szabat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Żydzi prześladowali Jezusa, że czynił to* w szabat.**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dla tego prześladowali Judejczycy Jezusa, bo to czynił w szabat.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dla- tego prześladowali Jezusa Judejczycy i szukali Go zabić bo te czynił w szabat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&lt;x&gt;500 20:30&lt;/x&gt; i ewangelie synoptyczne.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5:18&lt;/x&gt;; &lt;x&gt;500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2024-04-29T02:08:34Z</dcterms:modified>
</cp:coreProperties>
</file>