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5"/>
        <w:gridCol w:w="3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― Ojciec ma życie w sobie, tak i ― Synowi dał życie mieć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Ojciec ma życie w sobie tak dał i Synowi życie mieć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ma życie sam w sobie,* tak też sprawił, by Syn miał życie sam w sobie.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Ojciec ma życie w sobie, tak i Synowi dał życie mieć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Ojciec ma życie w sobie tak dał i Synowi życie mieć w 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30:20&lt;/x&gt;; &lt;x&gt;220 33:4&lt;/x&gt;; &lt;x&gt;230 36:10&lt;/x&gt;; &lt;x&gt;500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2024-04-28T23:00:17Z</dcterms:modified>
</cp:coreProperties>
</file>