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9"/>
        <w:gridCol w:w="3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Jana, a zaświadczył ―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 i on złożył świadectwo* 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wysłaliście do Jana i zaświadczył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 i on złożył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Wyście słali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słali do Jana i 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Wysłaliście poselstwo do Jana, i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posłaliście posłańców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Posłaliście do Jana i zaświadczył o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swoich przedstawicieli do Jana, a on zaświadczył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zwróciliście się do Jana i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Potwierdził to Jan wobec tych, których posłaliście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Wysłaliście do Jana poselstwo i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посилали були до Івана, і він засвідчив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odprawiliście istotnie do Ioannesa, i dał świadectwo tej wiadomej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Jana, zatem zaświadczył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Posłaliście do Jochanana, a on zaświadczył o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wysłali ludzi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Wysłaliście do Jana Chrzciciela ludzi z pytaniem o Mnie, a on powiedział wam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1:7&lt;/x&gt;; &lt;x&gt;470 14:13-21&lt;/x&gt;; &lt;x&gt;480 6:30-44&lt;/x&gt;; &lt;x&gt;490 9:10-17&lt;/x&gt;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2024-04-29T02:04:38Z</dcterms:modified>
</cp:coreProperties>
</file>