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3"/>
        <w:gridCol w:w="3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― świadectwo przyjmuję, ale te mówię, abyście wy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świadectwo przyjmuję ale te mówię aby wy zostalibyście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przyjmuję świadectwo nie od człowieka, ale mówię to,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od człowieka świadectwo biorę, ale to mówię, aby wy zostaliście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świadectwo przyjmuję ale te mówię aby wy zostalibyście zbawieni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2024-04-29T00:59:45Z</dcterms:modified>
</cp:coreProperties>
</file>