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0"/>
        <w:gridCol w:w="4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Ja będę oskarżał was przed ― Ojcem. Jest ― oskarżający was Mojżesz, w którym wy położyliście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wam zdaje się że Ja będę oskarżał was przed Ojcem jest oskarżający was Mojżesz w którym wy pokładacie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sądzić,* że to Ja będę was oskarżał przed Ojcem; waszym oskarżycielem będzie Mojżesz,** w którym wy pokładacie nadzieję.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(Niech) nie zdaje się wam, że ja oskarżę was do Ojca. Jest oskarżający was Mojżesz, w którym wy położyliście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wam zdaje się że Ja będę oskarżał was przed Ojcem jest oskarżający was Mojżesz w którym wy pokładacie nadzieję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sądźcie.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31:24-27&lt;/x&gt;; &lt;x&gt;500 9:28&lt;/x&gt;; &lt;x&gt;520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2024-04-29T00:31:26Z</dcterms:modified>
</cp:coreProperties>
</file>