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6"/>
        <w:gridCol w:w="4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odszedł ― Jezus na drugą stronę ― morza ― Galilei,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Morza Galilejskiego, (czyli)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odszedł Jezus poza morze Galilei, Tyberiady.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odszedł za Morze Galilejskie,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Jezus za morze Galilejskie, które jest Tyberyjadzkie;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Jezus odszedł za morze Galilejskie, które jest Tyberiadzkie,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Jezus na drugi brzeg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poszedł na drugą stronę Jeziora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Jezus udał się na drugą stronę Jeziora Galilejskiego, zwanego także Tyberiadzkim.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potem Jezus na drugą stronę Jeziora Galilejskiego, czyli Tyberiadzkiego.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udał się na drugą stronę Jeziora Galilejskiego czyli Tyberiadzkiego.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na drugą stronę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Ісус пішов на другий бік моря Тиверіядської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odjechał Iesus na przeciwległy kraniec morza Galilai Tiberiady.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poza morze Tyberiady, które jest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Jeszua poszedł na drugą stronę jeziora Kinneret (czyli Tyberiadzkiego),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odszedł na drugą stronę Morza Galilejskiego, czyli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przeprawił się na drugą stronę Jeziora Galilejskiego, zwanego też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2024-04-23T14:37:10Z</dcterms:modified>
</cp:coreProperties>
</file>