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8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ludzie zobaczywszy,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 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znak, mówili, że: Ten jest prawdziwie ― prorok ― przychodzący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ludzie zobaczywszy jakiego uczynił znaku Jezus mówili że Ten jest prawdziwie Prorok przychodzący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zobaczyli, jakiego dokonał znaku, zaczęli mówić (między sobą): Ten naprawdę jest tym Prorokiem, który miał przyjść na świat.*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ludzie zobaczywszy, (jaki) uczynił znak, mówili, że: Ten jest prawdziwie prorok przychodzący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ludzie zobaczywszy jakiego uczynił znaku Jezus mówili że Ten jest prawdziwie Prorok przychodzący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11:3&lt;/x&gt;; &lt;x&gt;470 21:11&lt;/x&gt;; &lt;x&gt;490 7:16&lt;/x&gt;; &lt;x&gt;500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2024-04-25T08:38:32Z</dcterms:modified>
</cp:coreProperties>
</file>