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6"/>
        <w:gridCol w:w="3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morze wiatrem wielkim wiejącym było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się, (smagane)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morze (przy) wietrze wielkim dmącym było rozbudzone.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2024-03-28T16:52:09Z</dcterms:modified>
</cp:coreProperties>
</file>