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49"/>
        <w:gridCol w:w="45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przybyły łódki z Tyberiady blisko ― miejsca, gdzie zjedli ― chleb, który pobłogosławił ―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zaś przybyły łódeczki z Tyberiady blisko tego miejsca gdzie zjedli chleb nad którym dziękował Pan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z Tyberiady przybyły inne łódki w pobliże tego miejsca, gdzie jedli chleb, nad którym Pan wypowiedział dziękczynienie.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przyszły łódki z Tyberiady blisko miejsca, gdzie zjedli chleb, (gdy dzięki uczynił) Pan*.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zaś przybyły łódeczki z Tyberiady blisko (tego) miejsca gdzie zjedli chleb (nad) którym dziękował Pan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Niektóre rękopisy zamiast "Pan" mają "Jezus", inne jeszcze omijają te słowa.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2024-03-28T18:33:43Z</dcterms:modified>
</cp:coreProperties>
</file>