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3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Jego po drugiej stronie ― morza powiedzieli Mu: Rabbi, kiedy tutaj zjawiłeś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znaleźli Go po drugiej stronie morza,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go za morzem rzekli mu: Rabbi, kiedy tu (zjawiłeś się)*?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odnaleźli Go po drugiej stronie jeziora, zapytali: Mistrzu, jak się tu dostałeś?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znaleźli go po drugiej stronie morza, zapytali: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mu: Mistrzu!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go za morzem, rzekli mu: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odnaleźli Go na przeciwległym brzegu, rzekli do Niego: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do niego: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 po drugiej stronie jeziora,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odnaleźli na przeciwległym brzegu, zapytali: „Rabbi, kiedy tu przybyłeś?”.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tam znaleźli, po drugiej stronie jeziora, zapytali Go: „Rabbi, kiedy tu przybyłeś?”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go po tej stronie jeziora i zapytali: - Rabbi, jak się tu dostałeś?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Zaprawdę, zaprawdę powiadam wam: Szukaliście Mnie nie dlatego, żeście widzieli znaki, ale dlatego, żeście najedli się chlebem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знайшли його по той бік моря, сказали йому: Равві, коли ти прибув сюди?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na przeciwległym krańcu morza, rzekli mu: Rabinie, kiedy bezpośrednio tutaj stałeś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go za morzem, powiedzieli mu: Rabbi, kiedy się tu pojawiłeś?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 po drugiej stronie jeziora, zapytali Go: "Rabbi, kiedy się tu dostałeś?".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już znaleźli po drugiej stronie morza, rzekli do niego: ”Rabbi, kiedy tu dotarłeś?”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zapytali: —Nauczycielu! Kiedy zdążyłeś tu przybyć?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"stałeś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2024-03-29T15:29:19Z</dcterms:modified>
</cp:coreProperties>
</file>