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Pracujcie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niszczeje, ale ―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 ku życiu wiecznemu, który ― Syn ― człowieka wam da. Tego bowiem ― Ojciec opieczętował,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o pokarm który ginie ale o 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Trudźcie się nie o pokarm przemijalny,* ale o pokarm trwały, ku życiu wiecznemu,** który da wam Syn Człowieczy, gdyż na Nim Ojciec – Bóg – położył pieczęć.***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Wypracowujcie nie pokarm ginący, ale pokarm pozostający na życie wieczne, który* Syn Człowieka wam da. Tego bowiem Ojciec opieczętował, Bóg.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(o) pokarm który ginie ale (o) pokarm trwający dla życia wiecznego który Syn człowieka wam da Tego bowiem Ojciec opieczętował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4:11&lt;/x&gt;; &lt;x&gt;530 9:2&lt;/x&gt;; &lt;x&gt;540 1:22&lt;/x&gt;; &lt;x&gt;560 1:13&lt;/x&gt;; &lt;x&gt;560 4:30&lt;/x&gt;; &lt;x&gt;620 2:19&lt;/x&gt;; &lt;x&gt;730 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2024-03-29T15:45:02Z</dcterms:modified>
</cp:coreProperties>
</file>