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77"/>
        <w:gridCol w:w="41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im: To jest ― dzieło ― Boga, aby wierzylibyście, w którego wysłał 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 to jest dzieło Boga aby uwierzylibyście w Tego którego wysłał 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Jezus powiedział im: To jest dzieło Boga: wierzcie w Tego, którego On posłał.*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dzieło Boga, aby wierzyliście w (tego) którego wysłał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 to jest dzieło Boga aby uwierzylibyście w (Tego), którego wysłał On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2024-03-28T13:19:27Z</dcterms:modified>
</cp:coreProperties>
</file>