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Jaki więc czynisz Ty znak, aby zobaczylibyśmy i uwierzylibyśmy Ci? Co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Jaki więc Ty możesz uczynić znak,* abyśmy mogli (go) zobaczyć i uwierzyć Tobie? Czego dokonasz?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Jaki więc czynisz ty znak, aby zobaczyliśmy i uwierzyliśmy ci? Co 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2:11&lt;/x&gt;;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2024-04-26T03:06:42Z</dcterms:modified>
</cp:coreProperties>
</file>