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4"/>
        <w:gridCol w:w="3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2024-04-19T18:45:13Z</dcterms:modified>
</cp:coreProperties>
</file>