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życiodajnym.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Praojcowie wasi jedli mannę na pustyni i pomarali.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хлібом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jakościowo jestem ten chleb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chlebem, który jest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2024-04-26T16:52:29Z</dcterms:modified>
</cp:coreProperties>
</file>