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zbliża się do Niego wielki tłum, zwrócił się do Filipa: Gdzie nakupimy chleba, aby ci ludzie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podniósłszy oczy i ujrzawszy, że mnóstwo ludzi idzie do niego, zapytał Filipa: Gdzie kupimy chleba, aby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podniósł Jezus oczy i ujrzawszy, iż wielki lud idzie do niego,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Podniósszy tedy oczy Jezus i ujźrzawszy, iż wielka rzesza idzie do niego, rzekł do Filipa: Skąd kupiemy chleba, żeby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ujrzał, że liczne tłumy schodzą się do Niego, rzekł do Filipa: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oczy i ujrzawszy, że mnóstwo ludu przychodzi doń,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mieli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liczny tłum przyszedł do Niego, powiedział do Filipa: Gdzie kupimy chleba, aby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popatrzył dookoła i zobaczył, że przybywa do Niego wielka rzesza ludzi, zapytał Filipa: „Gdzie możemy kupić tyle chleba, aby ich nakarmić?”.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podniósłszy oczy i zobaczywszy, że zbliża się do Niego wielki tłum,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kupimy chleba, aby się oni najedli?”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Podnióższy tedy Jezus oczu, i przypatrzywszy się, iż mnogi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kupiemy chlebów, żeby 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wielki tłum idzie do Niego, mówi do Filipa: -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Ісус, піднявши очі й побачивши, що велика юрба йде до нього, каже до Пилипа: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що купимо хліби, щоб вони поживилися?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więc oczy Iesus i obejrzawszy badawczo że wieloliczny dręczący tłum przychodzi istotnie do niego, powiada istotnie do Filipposa: Skąd kupilibyśmy chleby aby zjedliby ci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podniósł oczy i ujrzał, że idzie do niego wielki tłum, i mówi do Filipa: Gdzie kupimy chleby, aby ci mogli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Jeszua podniósł wzrok i zobaczył, że nadchodzi wielki tłum, powiedział do Filipa: "Gdzie będziemy mogli kupić chleb, aby ci ludzie zjedli?".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spostrzegł, że schodzi się do niego wielki tłum, powiedział do Filipa: ”Gdzie nakupimy dla nich chlebów, żeby 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rozejrzał się i zobaczył, nadchodzące ogromne tłumy ludzi, powiedział do Filipa: —Gdzie kupimy chleb, aby ci ludzie mogli coś zjeść?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2024-04-26T22:47:25Z</dcterms:modified>
</cp:coreProperties>
</file>