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― oczy ― Jezus i zobaczywszy, że liczny tłum przychodzi do Niego, mówi do Filipa: Skąd mielibyśmy kupić chleby, aby zjedliby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oczy* i zobaczył, że zbliża się do Niego liczny tłum, zwrócił się do Filipa:** Skąd nakupimy chleba, by ci (ludzie) się najedli?***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więc oczy Jezus i ujrzawszy, że liczny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chleby, aby zjedli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aor. w nominatiwie: Ἐπάρας οὖν τοὺς ὀφθαλμοὺς ὁ Ἰησοῦς καὶ θεασάμενος ὅτι πολὺς ὄχλος ἔρχεται; &lt;x&gt;500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15:32-37&lt;/x&gt;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2024-03-28T13:10:21Z</dcterms:modified>
</cp:coreProperties>
</file>