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0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ma życie wieczne, a Ja wzbudzę go ― ostatniego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karmi* się moim ciałem i pije moją krew, ma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ma życie wieczne i ja podniosę* go (w) ostatnim dniu.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(w) 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karmiący się, τρώγων, l. przeżuwający, spożywający, syn. do ἐσθίων, skubiący, por. </w:t>
      </w:r>
      <w:r>
        <w:rPr>
          <w:rtl/>
        </w:rPr>
        <w:t>הָאֹכֵל מִּבְׂשָרִי</w:t>
      </w:r>
      <w:r>
        <w:rPr>
          <w:rtl w:val="0"/>
        </w:rPr>
        <w:t xml:space="preserve"> ; użyte w NP w tym kontekście (&lt;x&gt;500 6:56&lt;/x&gt;, 57, 58) i w &lt;x&gt;500 13:18&lt;/x&gt;; cz τρώγων może sugerować namysł przy spożywaniu.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2024-04-24T20:32:57Z</dcterms:modified>
</cp:coreProperties>
</file>