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8"/>
        <w:gridCol w:w="3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Jedzący Me ― ciało i pijący Mą ― krew we Mnie pozostaje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we Mnie trwa a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karmi się moim ciałem i pije moją krew, trwa we Mnie,* a Ja w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Jedzący me ciało i pijący mą krew we mnie pozostaje i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we Mnie trwa a Ja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pozostaje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15:5&lt;/x&gt;; &lt;x&gt;690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2024-04-24T01:59:48Z</dcterms:modified>
</cp:coreProperties>
</file>