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4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liczni ― uczniowie Jego, odeszli do ― tyłu, i już nie z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spośród Jego uczniów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liczni z uczniów jego odeszli do tyłu i już nie z nim 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spośród Jego uczniów zawróciło i przestało z Nim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jego uczniów zawróciło i więcej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wiele uczniów jego odeszło nazad, a więcej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wiele uczniów jego poszli na wstecz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uczniów Jego odeszło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wielu uczniów jego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odeszło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wycofało się i już więcej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Jego uczniów odeszło od Niego i potem już z Nim nie chodziło.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wielu jego uczniów opuściło go i nie towarzyszyło mu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Jezus do Dwunastu -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Віднині багато хто з його учнів відійшли геть і вже не ходили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wieloliczni z uczniów jego odeszli do tych spraw skierowanych do tyłu, i już nie wspólnie z nim deptali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z jego uczniów odeszło wstecz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talmidim odwróciło się i już z Nim nie wędrowało.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wielu jego uczniów odeszło od tego, co za nimi,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wielu uczniów opuściło Jezusa i już z Nim nie chodziło.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2024-04-26T03:03:20Z</dcterms:modified>
</cp:coreProperties>
</file>